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22" w:rsidRPr="006C5998" w:rsidRDefault="00215DCA" w:rsidP="00144122">
      <w:pPr>
        <w:tabs>
          <w:tab w:val="left" w:pos="7371"/>
        </w:tabs>
        <w:spacing w:after="0" w:line="240" w:lineRule="auto"/>
        <w:ind w:right="1701"/>
        <w:jc w:val="right"/>
        <w:rPr>
          <w:b/>
          <w:color w:val="FF0000"/>
          <w:sz w:val="24"/>
          <w:szCs w:val="20"/>
          <w:lang w:val="en-GB"/>
        </w:rPr>
      </w:pPr>
      <w:r>
        <w:rPr>
          <w:b/>
          <w:noProof/>
          <w:sz w:val="32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54567EF" wp14:editId="72B10301">
            <wp:simplePos x="0" y="0"/>
            <wp:positionH relativeFrom="column">
              <wp:posOffset>4919980</wp:posOffset>
            </wp:positionH>
            <wp:positionV relativeFrom="paragraph">
              <wp:posOffset>-167944</wp:posOffset>
            </wp:positionV>
            <wp:extent cx="914400" cy="914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F 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22" w:rsidRPr="00105E7A">
        <w:rPr>
          <w:b/>
          <w:sz w:val="24"/>
          <w:szCs w:val="20"/>
          <w:lang w:val="en-GB"/>
        </w:rPr>
        <w:t xml:space="preserve">Parents for Future </w:t>
      </w:r>
      <w:r w:rsidR="00144122">
        <w:rPr>
          <w:b/>
          <w:color w:val="FF0000"/>
          <w:sz w:val="24"/>
          <w:szCs w:val="20"/>
          <w:lang w:val="en-GB"/>
        </w:rPr>
        <w:t>&lt;</w:t>
      </w:r>
      <w:proofErr w:type="spellStart"/>
      <w:r w:rsidR="00144122">
        <w:rPr>
          <w:b/>
          <w:color w:val="FF0000"/>
          <w:sz w:val="24"/>
          <w:szCs w:val="20"/>
          <w:lang w:val="en-GB"/>
        </w:rPr>
        <w:t>Stadt</w:t>
      </w:r>
      <w:proofErr w:type="spellEnd"/>
      <w:r w:rsidR="00144122">
        <w:rPr>
          <w:b/>
          <w:color w:val="FF0000"/>
          <w:sz w:val="24"/>
          <w:szCs w:val="20"/>
          <w:lang w:val="en-GB"/>
        </w:rPr>
        <w:t xml:space="preserve"> </w:t>
      </w:r>
      <w:proofErr w:type="spellStart"/>
      <w:r w:rsidR="00144122">
        <w:rPr>
          <w:b/>
          <w:color w:val="FF0000"/>
          <w:sz w:val="24"/>
          <w:szCs w:val="20"/>
          <w:lang w:val="en-GB"/>
        </w:rPr>
        <w:t>einfügen</w:t>
      </w:r>
      <w:proofErr w:type="spellEnd"/>
      <w:r w:rsidR="00144122">
        <w:rPr>
          <w:b/>
          <w:color w:val="FF0000"/>
          <w:sz w:val="24"/>
          <w:szCs w:val="20"/>
          <w:lang w:val="en-GB"/>
        </w:rPr>
        <w:t>&gt;</w:t>
      </w:r>
    </w:p>
    <w:p w:rsidR="00144122" w:rsidRPr="00105E7A" w:rsidRDefault="00144122" w:rsidP="00144122">
      <w:pPr>
        <w:tabs>
          <w:tab w:val="left" w:pos="7371"/>
        </w:tabs>
        <w:spacing w:after="0" w:line="240" w:lineRule="auto"/>
        <w:ind w:right="1701"/>
        <w:jc w:val="right"/>
        <w:rPr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>&lt;</w:t>
      </w:r>
      <w:proofErr w:type="spellStart"/>
      <w:r>
        <w:rPr>
          <w:color w:val="FF0000"/>
          <w:sz w:val="20"/>
          <w:szCs w:val="20"/>
          <w:lang w:val="en-GB"/>
        </w:rPr>
        <w:t>Mailadresse</w:t>
      </w:r>
      <w:proofErr w:type="spellEnd"/>
      <w:r w:rsidRPr="00105E7A">
        <w:rPr>
          <w:sz w:val="20"/>
          <w:szCs w:val="20"/>
          <w:lang w:val="en-GB"/>
        </w:rPr>
        <w:t>&gt;@parentsforfuture.de</w:t>
      </w:r>
    </w:p>
    <w:p w:rsidR="00144122" w:rsidRPr="00105E7A" w:rsidRDefault="00144122" w:rsidP="00144122">
      <w:pPr>
        <w:tabs>
          <w:tab w:val="left" w:pos="7371"/>
        </w:tabs>
        <w:spacing w:after="0" w:line="240" w:lineRule="auto"/>
        <w:ind w:right="1701"/>
        <w:jc w:val="right"/>
        <w:rPr>
          <w:sz w:val="20"/>
          <w:szCs w:val="20"/>
          <w:lang w:val="en-GB"/>
        </w:rPr>
      </w:pPr>
      <w:r w:rsidRPr="00105E7A">
        <w:rPr>
          <w:sz w:val="20"/>
          <w:szCs w:val="20"/>
          <w:lang w:val="en-GB"/>
        </w:rPr>
        <w:t>http://parentsforfuture.de/de/</w:t>
      </w:r>
    </w:p>
    <w:p w:rsidR="009B636E" w:rsidRPr="00144122" w:rsidRDefault="009B636E" w:rsidP="009B636E">
      <w:pPr>
        <w:spacing w:after="0" w:line="240" w:lineRule="auto"/>
        <w:ind w:right="1417"/>
        <w:jc w:val="right"/>
        <w:rPr>
          <w:b/>
          <w:sz w:val="14"/>
          <w:szCs w:val="20"/>
          <w:lang w:val="en-GB"/>
        </w:rPr>
      </w:pPr>
    </w:p>
    <w:p w:rsidR="00215DCA" w:rsidRPr="00215DCA" w:rsidRDefault="00215DCA" w:rsidP="00215DCA">
      <w:pPr>
        <w:tabs>
          <w:tab w:val="left" w:pos="5985"/>
        </w:tabs>
        <w:rPr>
          <w:color w:val="FF0000"/>
          <w:sz w:val="12"/>
          <w:szCs w:val="20"/>
          <w:lang w:val="en-GB"/>
        </w:rPr>
      </w:pPr>
      <w:r>
        <w:rPr>
          <w:color w:val="FF0000"/>
          <w:sz w:val="24"/>
          <w:szCs w:val="20"/>
          <w:lang w:val="en-GB"/>
        </w:rPr>
        <w:tab/>
      </w:r>
    </w:p>
    <w:p w:rsidR="002D3DF4" w:rsidRPr="001A5EF7" w:rsidRDefault="006C5998" w:rsidP="002D3DF4">
      <w:pPr>
        <w:jc w:val="right"/>
        <w:rPr>
          <w:sz w:val="24"/>
          <w:szCs w:val="20"/>
          <w:lang w:val="en-GB"/>
        </w:rPr>
      </w:pPr>
      <w:r w:rsidRPr="001A5EF7">
        <w:rPr>
          <w:color w:val="FF0000"/>
          <w:sz w:val="24"/>
          <w:szCs w:val="20"/>
          <w:lang w:val="en-GB"/>
        </w:rPr>
        <w:t>&lt;</w:t>
      </w:r>
      <w:proofErr w:type="spellStart"/>
      <w:r w:rsidRPr="001A5EF7">
        <w:rPr>
          <w:color w:val="FF0000"/>
          <w:sz w:val="24"/>
          <w:szCs w:val="20"/>
          <w:lang w:val="en-GB"/>
        </w:rPr>
        <w:t>Stadt</w:t>
      </w:r>
      <w:proofErr w:type="spellEnd"/>
      <w:r w:rsidRPr="001A5EF7">
        <w:rPr>
          <w:color w:val="FF0000"/>
          <w:sz w:val="24"/>
          <w:szCs w:val="20"/>
          <w:lang w:val="en-GB"/>
        </w:rPr>
        <w:t>&gt;</w:t>
      </w:r>
      <w:r w:rsidR="002D3DF4" w:rsidRPr="001A5EF7">
        <w:rPr>
          <w:color w:val="FF0000"/>
          <w:sz w:val="24"/>
          <w:szCs w:val="20"/>
          <w:lang w:val="en-GB"/>
        </w:rPr>
        <w:t xml:space="preserve">, </w:t>
      </w:r>
      <w:r w:rsidRPr="001A5EF7">
        <w:rPr>
          <w:color w:val="FF0000"/>
          <w:sz w:val="24"/>
          <w:szCs w:val="20"/>
          <w:lang w:val="en-GB"/>
        </w:rPr>
        <w:t>&lt;&gt;.&lt;&gt;</w:t>
      </w:r>
      <w:r w:rsidR="002D3DF4" w:rsidRPr="001A5EF7">
        <w:rPr>
          <w:sz w:val="24"/>
          <w:szCs w:val="20"/>
          <w:lang w:val="en-GB"/>
        </w:rPr>
        <w:t>.2019</w:t>
      </w:r>
    </w:p>
    <w:p w:rsidR="00AA6F44" w:rsidRDefault="00403F3D" w:rsidP="00AA6F44">
      <w:pPr>
        <w:jc w:val="both"/>
        <w:rPr>
          <w:sz w:val="20"/>
          <w:szCs w:val="20"/>
        </w:rPr>
      </w:pPr>
      <w:r>
        <w:rPr>
          <w:b/>
          <w:sz w:val="32"/>
          <w:szCs w:val="20"/>
        </w:rPr>
        <w:t>Globaler Klimastreik</w:t>
      </w:r>
      <w:r w:rsidR="00AA6F44" w:rsidRPr="00AA6F44">
        <w:rPr>
          <w:b/>
          <w:sz w:val="32"/>
          <w:szCs w:val="20"/>
        </w:rPr>
        <w:t xml:space="preserve"> im </w:t>
      </w:r>
      <w:r w:rsidR="00AA6F44" w:rsidRPr="006C5998">
        <w:rPr>
          <w:b/>
          <w:color w:val="FF0000"/>
          <w:sz w:val="32"/>
          <w:szCs w:val="20"/>
        </w:rPr>
        <w:t>Kreis</w:t>
      </w:r>
      <w:r w:rsidR="006C5998" w:rsidRPr="006C5998">
        <w:rPr>
          <w:b/>
          <w:color w:val="FF0000"/>
          <w:sz w:val="32"/>
          <w:szCs w:val="20"/>
        </w:rPr>
        <w:t>/Stadt/etc. _____</w:t>
      </w:r>
      <w:r w:rsidR="00AA6F44">
        <w:rPr>
          <w:sz w:val="20"/>
          <w:szCs w:val="20"/>
        </w:rPr>
        <w:tab/>
      </w:r>
    </w:p>
    <w:p w:rsidR="0046622C" w:rsidRPr="00E570AD" w:rsidRDefault="00403F3D" w:rsidP="00383803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Sehr </w:t>
      </w:r>
      <w:r w:rsidRPr="00403F3D">
        <w:rPr>
          <w:color w:val="FF0000"/>
          <w:sz w:val="24"/>
          <w:szCs w:val="20"/>
        </w:rPr>
        <w:t>geehrte/r Dr. XXX und Team</w:t>
      </w:r>
      <w:r w:rsidR="00DC46F7" w:rsidRPr="00E570AD">
        <w:rPr>
          <w:sz w:val="24"/>
          <w:szCs w:val="20"/>
        </w:rPr>
        <w:t>,</w:t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</w:p>
    <w:p w:rsidR="00E97B1D" w:rsidRDefault="00435CB0" w:rsidP="00807559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am </w:t>
      </w:r>
      <w:r w:rsidRPr="001F194C">
        <w:rPr>
          <w:b/>
          <w:sz w:val="24"/>
          <w:szCs w:val="20"/>
        </w:rPr>
        <w:t>29</w:t>
      </w:r>
      <w:r w:rsidR="006C5998" w:rsidRPr="001F194C">
        <w:rPr>
          <w:b/>
          <w:sz w:val="24"/>
          <w:szCs w:val="20"/>
        </w:rPr>
        <w:t>.</w:t>
      </w:r>
      <w:r w:rsidRPr="001F194C">
        <w:rPr>
          <w:b/>
          <w:sz w:val="24"/>
          <w:szCs w:val="20"/>
        </w:rPr>
        <w:t>11</w:t>
      </w:r>
      <w:r w:rsidR="006C5998" w:rsidRPr="001F194C">
        <w:rPr>
          <w:b/>
          <w:sz w:val="24"/>
          <w:szCs w:val="20"/>
        </w:rPr>
        <w:t>.2019</w:t>
      </w:r>
      <w:r w:rsidR="006C5998">
        <w:rPr>
          <w:sz w:val="24"/>
          <w:szCs w:val="20"/>
        </w:rPr>
        <w:t xml:space="preserve"> findet der </w:t>
      </w:r>
      <w:r w:rsidR="00FC0114">
        <w:rPr>
          <w:sz w:val="24"/>
          <w:szCs w:val="20"/>
        </w:rPr>
        <w:t>„</w:t>
      </w:r>
      <w:r w:rsidR="009E07EC">
        <w:rPr>
          <w:b/>
          <w:sz w:val="24"/>
          <w:szCs w:val="20"/>
        </w:rPr>
        <w:t>G</w:t>
      </w:r>
      <w:r w:rsidRPr="001F194C">
        <w:rPr>
          <w:b/>
          <w:sz w:val="24"/>
          <w:szCs w:val="20"/>
        </w:rPr>
        <w:t xml:space="preserve">lobal </w:t>
      </w:r>
      <w:r w:rsidR="009E07EC">
        <w:rPr>
          <w:b/>
          <w:sz w:val="24"/>
          <w:szCs w:val="20"/>
        </w:rPr>
        <w:t>D</w:t>
      </w:r>
      <w:r w:rsidRPr="001F194C">
        <w:rPr>
          <w:b/>
          <w:sz w:val="24"/>
          <w:szCs w:val="20"/>
        </w:rPr>
        <w:t xml:space="preserve">ay </w:t>
      </w:r>
      <w:proofErr w:type="spellStart"/>
      <w:r w:rsidRPr="001F194C">
        <w:rPr>
          <w:b/>
          <w:sz w:val="24"/>
          <w:szCs w:val="20"/>
        </w:rPr>
        <w:t>of</w:t>
      </w:r>
      <w:proofErr w:type="spellEnd"/>
      <w:r w:rsidRPr="001F194C">
        <w:rPr>
          <w:b/>
          <w:sz w:val="24"/>
          <w:szCs w:val="20"/>
        </w:rPr>
        <w:t xml:space="preserve"> </w:t>
      </w:r>
      <w:proofErr w:type="spellStart"/>
      <w:r w:rsidR="009E07EC">
        <w:rPr>
          <w:b/>
          <w:sz w:val="24"/>
          <w:szCs w:val="20"/>
        </w:rPr>
        <w:t>C</w:t>
      </w:r>
      <w:r w:rsidRPr="001F194C">
        <w:rPr>
          <w:b/>
          <w:sz w:val="24"/>
          <w:szCs w:val="20"/>
        </w:rPr>
        <w:t>limate</w:t>
      </w:r>
      <w:proofErr w:type="spellEnd"/>
      <w:r w:rsidRPr="001F194C">
        <w:rPr>
          <w:b/>
          <w:sz w:val="24"/>
          <w:szCs w:val="20"/>
        </w:rPr>
        <w:t xml:space="preserve"> </w:t>
      </w:r>
      <w:r w:rsidR="009E07EC">
        <w:rPr>
          <w:b/>
          <w:sz w:val="24"/>
          <w:szCs w:val="20"/>
        </w:rPr>
        <w:t>A</w:t>
      </w:r>
      <w:r w:rsidRPr="001F194C">
        <w:rPr>
          <w:b/>
          <w:sz w:val="24"/>
          <w:szCs w:val="20"/>
        </w:rPr>
        <w:t>ction</w:t>
      </w:r>
      <w:r w:rsidR="00FC0114">
        <w:rPr>
          <w:sz w:val="24"/>
          <w:szCs w:val="20"/>
        </w:rPr>
        <w:t>“</w:t>
      </w:r>
      <w:r w:rsidR="006C5998">
        <w:rPr>
          <w:sz w:val="24"/>
          <w:szCs w:val="20"/>
        </w:rPr>
        <w:t xml:space="preserve"> statt</w:t>
      </w:r>
      <w:r w:rsidR="00105E7A">
        <w:rPr>
          <w:sz w:val="24"/>
          <w:szCs w:val="20"/>
        </w:rPr>
        <w:t xml:space="preserve">, z.B. auch in </w:t>
      </w:r>
      <w:r w:rsidR="00105E7A" w:rsidRPr="00105E7A">
        <w:rPr>
          <w:color w:val="FF0000"/>
          <w:sz w:val="24"/>
          <w:szCs w:val="20"/>
        </w:rPr>
        <w:t>&lt;</w:t>
      </w:r>
      <w:r w:rsidR="009E07EC">
        <w:rPr>
          <w:color w:val="FF0000"/>
          <w:sz w:val="24"/>
          <w:szCs w:val="20"/>
        </w:rPr>
        <w:t>Ort/Zeit</w:t>
      </w:r>
      <w:r w:rsidR="00105E7A" w:rsidRPr="00105E7A">
        <w:rPr>
          <w:color w:val="FF0000"/>
          <w:sz w:val="24"/>
          <w:szCs w:val="20"/>
        </w:rPr>
        <w:t xml:space="preserve"> einfügen&gt;</w:t>
      </w:r>
      <w:r w:rsidR="00403F3D">
        <w:rPr>
          <w:sz w:val="24"/>
          <w:szCs w:val="20"/>
        </w:rPr>
        <w:t xml:space="preserve"> </w:t>
      </w:r>
      <w:r w:rsidR="00015A9A">
        <w:rPr>
          <w:sz w:val="24"/>
          <w:szCs w:val="20"/>
        </w:rPr>
        <w:t xml:space="preserve">vor dem Hintergrund der nächsten </w:t>
      </w:r>
      <w:r w:rsidR="00015A9A" w:rsidRPr="00015A9A">
        <w:rPr>
          <w:b/>
          <w:sz w:val="24"/>
          <w:szCs w:val="20"/>
        </w:rPr>
        <w:t>Weltklimakonferenz Anfang Dezember</w:t>
      </w:r>
      <w:r w:rsidR="00015A9A">
        <w:rPr>
          <w:sz w:val="24"/>
          <w:szCs w:val="20"/>
        </w:rPr>
        <w:t xml:space="preserve">. </w:t>
      </w:r>
      <w:r>
        <w:rPr>
          <w:sz w:val="24"/>
          <w:szCs w:val="20"/>
        </w:rPr>
        <w:t xml:space="preserve">Hier in Deutschland liegt ein besonderer Fokus </w:t>
      </w:r>
      <w:r w:rsidR="00015A9A">
        <w:rPr>
          <w:sz w:val="24"/>
          <w:szCs w:val="20"/>
        </w:rPr>
        <w:t xml:space="preserve">auch </w:t>
      </w:r>
      <w:r>
        <w:rPr>
          <w:sz w:val="24"/>
          <w:szCs w:val="20"/>
        </w:rPr>
        <w:t xml:space="preserve">auf dem nach Einschätzung der Wissenschaft </w:t>
      </w:r>
      <w:r w:rsidR="000E6E68">
        <w:rPr>
          <w:sz w:val="24"/>
          <w:szCs w:val="20"/>
        </w:rPr>
        <w:t xml:space="preserve">völlig </w:t>
      </w:r>
      <w:r>
        <w:rPr>
          <w:sz w:val="24"/>
          <w:szCs w:val="20"/>
        </w:rPr>
        <w:t xml:space="preserve">unzureichenden </w:t>
      </w:r>
      <w:r w:rsidR="000E6E68">
        <w:rPr>
          <w:sz w:val="24"/>
          <w:szCs w:val="20"/>
        </w:rPr>
        <w:t>„</w:t>
      </w:r>
      <w:r>
        <w:rPr>
          <w:sz w:val="24"/>
          <w:szCs w:val="20"/>
        </w:rPr>
        <w:t>Klimapaket</w:t>
      </w:r>
      <w:r w:rsidR="000E6E68">
        <w:rPr>
          <w:sz w:val="24"/>
          <w:szCs w:val="20"/>
        </w:rPr>
        <w:t>“</w:t>
      </w:r>
      <w:r>
        <w:rPr>
          <w:sz w:val="24"/>
          <w:szCs w:val="20"/>
        </w:rPr>
        <w:t xml:space="preserve"> der Bundesregierung.</w:t>
      </w:r>
    </w:p>
    <w:p w:rsidR="0057159A" w:rsidRDefault="00403F3D" w:rsidP="00383803">
      <w:pPr>
        <w:jc w:val="both"/>
        <w:rPr>
          <w:sz w:val="24"/>
          <w:szCs w:val="24"/>
        </w:rPr>
      </w:pPr>
      <w:r>
        <w:rPr>
          <w:sz w:val="24"/>
          <w:szCs w:val="20"/>
        </w:rPr>
        <w:t>Gerade auch Sie als Naturwissenschaftle</w:t>
      </w:r>
      <w:r w:rsidRPr="00403F3D">
        <w:rPr>
          <w:color w:val="FF0000"/>
          <w:sz w:val="24"/>
          <w:szCs w:val="20"/>
        </w:rPr>
        <w:t>r/in</w:t>
      </w:r>
      <w:r>
        <w:rPr>
          <w:sz w:val="24"/>
          <w:szCs w:val="20"/>
        </w:rPr>
        <w:t>, wissen vermutlich längst:</w:t>
      </w:r>
      <w:r w:rsidR="001F194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1F194C">
        <w:rPr>
          <w:sz w:val="24"/>
          <w:szCs w:val="24"/>
        </w:rPr>
        <w:t xml:space="preserve">ir brauchen einen </w:t>
      </w:r>
      <w:r w:rsidR="001F194C" w:rsidRPr="001F194C">
        <w:rPr>
          <w:b/>
          <w:sz w:val="24"/>
          <w:szCs w:val="24"/>
        </w:rPr>
        <w:t>#</w:t>
      </w:r>
      <w:proofErr w:type="spellStart"/>
      <w:r w:rsidR="001F194C" w:rsidRPr="001F194C">
        <w:rPr>
          <w:b/>
          <w:sz w:val="24"/>
          <w:szCs w:val="24"/>
        </w:rPr>
        <w:t>NeustartKlima</w:t>
      </w:r>
      <w:proofErr w:type="spellEnd"/>
      <w:r w:rsidR="001F194C">
        <w:rPr>
          <w:sz w:val="24"/>
          <w:szCs w:val="24"/>
        </w:rPr>
        <w:t xml:space="preserve">, </w:t>
      </w:r>
      <w:r>
        <w:rPr>
          <w:sz w:val="24"/>
          <w:szCs w:val="24"/>
        </w:rPr>
        <w:t>also</w:t>
      </w:r>
      <w:r w:rsidR="001F194C">
        <w:rPr>
          <w:sz w:val="24"/>
          <w:szCs w:val="24"/>
        </w:rPr>
        <w:t xml:space="preserve"> ein wirks</w:t>
      </w:r>
      <w:bookmarkStart w:id="0" w:name="_GoBack"/>
      <w:bookmarkEnd w:id="0"/>
      <w:r w:rsidR="001F194C">
        <w:rPr>
          <w:sz w:val="24"/>
          <w:szCs w:val="24"/>
        </w:rPr>
        <w:t>ames Klimapaket!</w:t>
      </w:r>
      <w:r w:rsidR="00E94C65" w:rsidRPr="00E570AD">
        <w:rPr>
          <w:sz w:val="24"/>
          <w:szCs w:val="24"/>
        </w:rPr>
        <w:t xml:space="preserve"> Es geht um die</w:t>
      </w:r>
      <w:r>
        <w:rPr>
          <w:sz w:val="24"/>
          <w:szCs w:val="24"/>
        </w:rPr>
        <w:t xml:space="preserve"> Gesundheit</w:t>
      </w:r>
      <w:r w:rsidR="00DA7595" w:rsidRPr="00E570AD">
        <w:rPr>
          <w:sz w:val="24"/>
          <w:szCs w:val="24"/>
        </w:rPr>
        <w:t xml:space="preserve"> und die</w:t>
      </w:r>
      <w:r w:rsidR="00E94C65" w:rsidRPr="00E570AD">
        <w:rPr>
          <w:sz w:val="24"/>
          <w:szCs w:val="24"/>
        </w:rPr>
        <w:t xml:space="preserve"> Zukunft aller Menschen!</w:t>
      </w:r>
    </w:p>
    <w:p w:rsidR="00DD514E" w:rsidRDefault="00DD514E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1F194C">
        <w:rPr>
          <w:sz w:val="24"/>
          <w:szCs w:val="24"/>
        </w:rPr>
        <w:t xml:space="preserve"> 29</w:t>
      </w:r>
      <w:r w:rsidR="00FC12E0">
        <w:rPr>
          <w:sz w:val="24"/>
          <w:szCs w:val="24"/>
        </w:rPr>
        <w:t>.</w:t>
      </w:r>
      <w:r w:rsidR="001F194C">
        <w:rPr>
          <w:sz w:val="24"/>
          <w:szCs w:val="24"/>
        </w:rPr>
        <w:t>11</w:t>
      </w:r>
      <w:r w:rsidR="00FC12E0">
        <w:rPr>
          <w:sz w:val="24"/>
          <w:szCs w:val="24"/>
        </w:rPr>
        <w:t xml:space="preserve">.2019 </w:t>
      </w:r>
      <w:proofErr w:type="gramStart"/>
      <w:r w:rsidR="00144122">
        <w:rPr>
          <w:sz w:val="24"/>
          <w:szCs w:val="24"/>
        </w:rPr>
        <w:t>steht</w:t>
      </w:r>
      <w:proofErr w:type="gramEnd"/>
      <w:r w:rsidR="00144122">
        <w:rPr>
          <w:sz w:val="24"/>
          <w:szCs w:val="24"/>
        </w:rPr>
        <w:t xml:space="preserve"> </w:t>
      </w:r>
      <w:r w:rsidR="00015A9A">
        <w:rPr>
          <w:sz w:val="24"/>
          <w:szCs w:val="24"/>
        </w:rPr>
        <w:t xml:space="preserve">nicht </w:t>
      </w:r>
      <w:r w:rsidR="00144122">
        <w:rPr>
          <w:sz w:val="24"/>
          <w:szCs w:val="24"/>
        </w:rPr>
        <w:t xml:space="preserve">allein im Zeichen von </w:t>
      </w:r>
      <w:proofErr w:type="spellStart"/>
      <w:r w:rsidR="00144122">
        <w:rPr>
          <w:sz w:val="24"/>
          <w:szCs w:val="24"/>
        </w:rPr>
        <w:t>Fridays</w:t>
      </w:r>
      <w:proofErr w:type="spellEnd"/>
      <w:r w:rsidR="00144122">
        <w:rPr>
          <w:sz w:val="24"/>
          <w:szCs w:val="24"/>
        </w:rPr>
        <w:t xml:space="preserve"> </w:t>
      </w:r>
      <w:proofErr w:type="spellStart"/>
      <w:r w:rsidR="00144122">
        <w:rPr>
          <w:sz w:val="24"/>
          <w:szCs w:val="24"/>
        </w:rPr>
        <w:t>for</w:t>
      </w:r>
      <w:proofErr w:type="spellEnd"/>
      <w:r w:rsidR="00144122">
        <w:rPr>
          <w:sz w:val="24"/>
          <w:szCs w:val="24"/>
        </w:rPr>
        <w:t xml:space="preserve"> Future</w:t>
      </w:r>
      <w:r w:rsidR="00015A9A">
        <w:rPr>
          <w:sz w:val="24"/>
          <w:szCs w:val="24"/>
        </w:rPr>
        <w:t>.</w:t>
      </w:r>
      <w:r w:rsidR="00156E8B">
        <w:rPr>
          <w:sz w:val="24"/>
          <w:szCs w:val="24"/>
        </w:rPr>
        <w:t xml:space="preserve"> </w:t>
      </w:r>
      <w:r w:rsidR="00015A9A">
        <w:rPr>
          <w:sz w:val="24"/>
          <w:szCs w:val="24"/>
        </w:rPr>
        <w:t>A</w:t>
      </w:r>
      <w:r w:rsidR="00156E8B">
        <w:rPr>
          <w:sz w:val="24"/>
          <w:szCs w:val="24"/>
        </w:rPr>
        <w:t>uch s</w:t>
      </w:r>
      <w:r w:rsidR="00156E8B" w:rsidRPr="00156E8B">
        <w:rPr>
          <w:sz w:val="24"/>
          <w:szCs w:val="24"/>
        </w:rPr>
        <w:t>ehr viele Erwachsene</w:t>
      </w:r>
      <w:r w:rsidR="00156E8B">
        <w:rPr>
          <w:sz w:val="24"/>
          <w:szCs w:val="24"/>
        </w:rPr>
        <w:t xml:space="preserve"> haben bereits ihre Teilnahme angekündigt. </w:t>
      </w:r>
      <w:r w:rsidR="00144122">
        <w:rPr>
          <w:sz w:val="24"/>
          <w:szCs w:val="24"/>
        </w:rPr>
        <w:t>Ein breites</w:t>
      </w:r>
      <w:r>
        <w:rPr>
          <w:sz w:val="24"/>
          <w:szCs w:val="24"/>
        </w:rPr>
        <w:t>, weltweites</w:t>
      </w:r>
      <w:r w:rsidR="00144122">
        <w:rPr>
          <w:sz w:val="24"/>
          <w:szCs w:val="24"/>
        </w:rPr>
        <w:t xml:space="preserve"> Bündnis unterschiedlich</w:t>
      </w:r>
      <w:r>
        <w:rPr>
          <w:sz w:val="24"/>
          <w:szCs w:val="24"/>
        </w:rPr>
        <w:t>st</w:t>
      </w:r>
      <w:r w:rsidR="00144122">
        <w:rPr>
          <w:sz w:val="24"/>
          <w:szCs w:val="24"/>
        </w:rPr>
        <w:t xml:space="preserve">er Organisationen </w:t>
      </w:r>
      <w:r>
        <w:rPr>
          <w:sz w:val="24"/>
          <w:szCs w:val="24"/>
        </w:rPr>
        <w:t xml:space="preserve">ruft </w:t>
      </w:r>
      <w:r w:rsidR="00144122">
        <w:rPr>
          <w:sz w:val="24"/>
          <w:szCs w:val="24"/>
        </w:rPr>
        <w:t>zur Teilnahme auf</w:t>
      </w:r>
      <w:r w:rsidR="00403F3D">
        <w:rPr>
          <w:sz w:val="24"/>
          <w:szCs w:val="24"/>
        </w:rPr>
        <w:t xml:space="preserve">, unter anderem </w:t>
      </w:r>
      <w:proofErr w:type="spellStart"/>
      <w:r w:rsidR="00403F3D">
        <w:rPr>
          <w:sz w:val="24"/>
          <w:szCs w:val="24"/>
        </w:rPr>
        <w:t>Health</w:t>
      </w:r>
      <w:proofErr w:type="spellEnd"/>
      <w:r w:rsidR="00403F3D">
        <w:rPr>
          <w:sz w:val="24"/>
          <w:szCs w:val="24"/>
        </w:rPr>
        <w:t xml:space="preserve"> </w:t>
      </w:r>
      <w:proofErr w:type="spellStart"/>
      <w:r w:rsidR="00403F3D">
        <w:rPr>
          <w:sz w:val="24"/>
          <w:szCs w:val="24"/>
        </w:rPr>
        <w:t>for</w:t>
      </w:r>
      <w:proofErr w:type="spellEnd"/>
      <w:r w:rsidR="00403F3D">
        <w:rPr>
          <w:sz w:val="24"/>
          <w:szCs w:val="24"/>
        </w:rPr>
        <w:t xml:space="preserve"> Future</w:t>
      </w:r>
      <w:r w:rsidR="00156E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 diesem </w:t>
      </w:r>
      <w:r w:rsidR="00865EF7">
        <w:rPr>
          <w:sz w:val="24"/>
          <w:szCs w:val="24"/>
        </w:rPr>
        <w:t>Tag</w:t>
      </w:r>
      <w:r>
        <w:rPr>
          <w:sz w:val="24"/>
          <w:szCs w:val="24"/>
        </w:rPr>
        <w:t xml:space="preserve"> hat die Menschheit die große </w:t>
      </w:r>
      <w:r w:rsidR="00D30ECA">
        <w:rPr>
          <w:sz w:val="24"/>
          <w:szCs w:val="24"/>
        </w:rPr>
        <w:t>Gelegenheit</w:t>
      </w:r>
      <w:r>
        <w:rPr>
          <w:sz w:val="24"/>
          <w:szCs w:val="24"/>
        </w:rPr>
        <w:t xml:space="preserve">, </w:t>
      </w:r>
      <w:r w:rsidR="00015A9A">
        <w:rPr>
          <w:sz w:val="24"/>
          <w:szCs w:val="24"/>
        </w:rPr>
        <w:t>das nächste</w:t>
      </w:r>
      <w:r>
        <w:rPr>
          <w:sz w:val="24"/>
          <w:szCs w:val="24"/>
        </w:rPr>
        <w:t xml:space="preserve"> starke</w:t>
      </w:r>
      <w:r w:rsidR="00015A9A">
        <w:rPr>
          <w:sz w:val="24"/>
          <w:szCs w:val="24"/>
        </w:rPr>
        <w:t xml:space="preserve">, gemeinsame </w:t>
      </w:r>
      <w:r>
        <w:rPr>
          <w:sz w:val="24"/>
          <w:szCs w:val="24"/>
        </w:rPr>
        <w:t>und globale Zeichen für konsequenten Klimaschutz zu setzen!</w:t>
      </w:r>
    </w:p>
    <w:p w:rsidR="00403F3D" w:rsidRPr="00403F3D" w:rsidRDefault="00403F3D" w:rsidP="00403F3D">
      <w:pPr>
        <w:jc w:val="both"/>
        <w:rPr>
          <w:sz w:val="24"/>
          <w:szCs w:val="24"/>
        </w:rPr>
      </w:pPr>
      <w:r w:rsidRPr="00403F3D">
        <w:rPr>
          <w:sz w:val="24"/>
          <w:szCs w:val="24"/>
        </w:rPr>
        <w:t xml:space="preserve">Daher bitten wir Sie, Ihre Patienten </w:t>
      </w:r>
      <w:r>
        <w:rPr>
          <w:sz w:val="24"/>
          <w:szCs w:val="24"/>
        </w:rPr>
        <w:t>durch Aushang eines der beigefügten Plakate</w:t>
      </w:r>
      <w:r w:rsidRPr="00403F3D">
        <w:rPr>
          <w:sz w:val="24"/>
          <w:szCs w:val="24"/>
        </w:rPr>
        <w:t xml:space="preserve"> auf dieses Ereignis aufmerksam zu machen und zur Teilnahme zu motivieren. Es wäre schön wenn wir so möglichst viele Menschen erreichen könnten.</w:t>
      </w:r>
    </w:p>
    <w:p w:rsidR="00403F3D" w:rsidRPr="00403F3D" w:rsidRDefault="00403F3D" w:rsidP="00403F3D">
      <w:pPr>
        <w:jc w:val="both"/>
        <w:rPr>
          <w:sz w:val="24"/>
          <w:szCs w:val="24"/>
        </w:rPr>
      </w:pPr>
      <w:r w:rsidRPr="00403F3D">
        <w:rPr>
          <w:sz w:val="24"/>
          <w:szCs w:val="24"/>
        </w:rPr>
        <w:t>Wir freuen uns über Ihr Engagement im Klimaschutz und auf Ihre Mitwirkung am 29.11.!</w:t>
      </w:r>
      <w:r>
        <w:rPr>
          <w:sz w:val="24"/>
          <w:szCs w:val="24"/>
        </w:rPr>
        <w:t xml:space="preserve"> </w:t>
      </w:r>
      <w:r w:rsidRPr="00403F3D">
        <w:rPr>
          <w:sz w:val="24"/>
          <w:szCs w:val="24"/>
        </w:rPr>
        <w:t>Über eine kurze Rückmeldung würden wir uns sehr freuen.</w:t>
      </w:r>
    </w:p>
    <w:p w:rsidR="00403F3D" w:rsidRDefault="00403F3D" w:rsidP="00383803">
      <w:pPr>
        <w:jc w:val="both"/>
        <w:rPr>
          <w:sz w:val="24"/>
          <w:szCs w:val="24"/>
        </w:rPr>
      </w:pPr>
    </w:p>
    <w:p w:rsidR="004F63E7" w:rsidRDefault="004F63E7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4F63E7" w:rsidRDefault="004F63E7" w:rsidP="00383803">
      <w:pPr>
        <w:jc w:val="both"/>
        <w:rPr>
          <w:sz w:val="24"/>
          <w:szCs w:val="24"/>
        </w:rPr>
      </w:pPr>
    </w:p>
    <w:p w:rsidR="004F63E7" w:rsidRDefault="004F63E7" w:rsidP="00383803">
      <w:pPr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Future </w:t>
      </w:r>
      <w:r w:rsidRPr="004F63E7">
        <w:rPr>
          <w:color w:val="FF0000"/>
          <w:sz w:val="24"/>
          <w:szCs w:val="24"/>
        </w:rPr>
        <w:t>&lt;Stadt&gt;</w:t>
      </w:r>
    </w:p>
    <w:sectPr w:rsidR="004F63E7" w:rsidSect="00215DCA">
      <w:footerReference w:type="default" r:id="rId10"/>
      <w:pgSz w:w="11906" w:h="16838"/>
      <w:pgMar w:top="993" w:right="1417" w:bottom="85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04" w:rsidRDefault="00E51104" w:rsidP="00E206F2">
      <w:pPr>
        <w:spacing w:after="0" w:line="240" w:lineRule="auto"/>
      </w:pPr>
      <w:r>
        <w:separator/>
      </w:r>
    </w:p>
  </w:endnote>
  <w:endnote w:type="continuationSeparator" w:id="0">
    <w:p w:rsidR="00E51104" w:rsidRDefault="00E51104" w:rsidP="00E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6947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5197A" w:rsidRPr="00E56BC4" w:rsidRDefault="0025197A">
        <w:pPr>
          <w:pStyle w:val="Fuzeile"/>
          <w:jc w:val="center"/>
          <w:rPr>
            <w:sz w:val="20"/>
          </w:rPr>
        </w:pPr>
        <w:r w:rsidRPr="00E56BC4">
          <w:rPr>
            <w:sz w:val="20"/>
          </w:rPr>
          <w:fldChar w:fldCharType="begin"/>
        </w:r>
        <w:r w:rsidRPr="00E56BC4">
          <w:rPr>
            <w:sz w:val="20"/>
          </w:rPr>
          <w:instrText>PAGE   \* MERGEFORMAT</w:instrText>
        </w:r>
        <w:r w:rsidRPr="00E56BC4">
          <w:rPr>
            <w:sz w:val="20"/>
          </w:rPr>
          <w:fldChar w:fldCharType="separate"/>
        </w:r>
        <w:r w:rsidR="00403F3D">
          <w:rPr>
            <w:noProof/>
            <w:sz w:val="20"/>
          </w:rPr>
          <w:t>1</w:t>
        </w:r>
        <w:r w:rsidRPr="00E56BC4">
          <w:rPr>
            <w:sz w:val="20"/>
          </w:rPr>
          <w:fldChar w:fldCharType="end"/>
        </w:r>
      </w:p>
    </w:sdtContent>
  </w:sdt>
  <w:p w:rsidR="0025197A" w:rsidRDefault="002519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04" w:rsidRDefault="00E51104" w:rsidP="00E206F2">
      <w:pPr>
        <w:spacing w:after="0" w:line="240" w:lineRule="auto"/>
      </w:pPr>
      <w:r>
        <w:separator/>
      </w:r>
    </w:p>
  </w:footnote>
  <w:footnote w:type="continuationSeparator" w:id="0">
    <w:p w:rsidR="00E51104" w:rsidRDefault="00E51104" w:rsidP="00E2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F2"/>
    <w:multiLevelType w:val="hybridMultilevel"/>
    <w:tmpl w:val="5D0A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60A"/>
    <w:multiLevelType w:val="hybridMultilevel"/>
    <w:tmpl w:val="EEB8942A"/>
    <w:lvl w:ilvl="0" w:tplc="57AA96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DE16CF7"/>
    <w:multiLevelType w:val="hybridMultilevel"/>
    <w:tmpl w:val="390CD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B97"/>
    <w:multiLevelType w:val="hybridMultilevel"/>
    <w:tmpl w:val="8AEE6A36"/>
    <w:lvl w:ilvl="0" w:tplc="39A4A9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974"/>
    <w:multiLevelType w:val="hybridMultilevel"/>
    <w:tmpl w:val="1504AF40"/>
    <w:lvl w:ilvl="0" w:tplc="E5FA60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0A521A5"/>
    <w:multiLevelType w:val="hybridMultilevel"/>
    <w:tmpl w:val="F0C66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20376"/>
    <w:multiLevelType w:val="hybridMultilevel"/>
    <w:tmpl w:val="9C74B86A"/>
    <w:lvl w:ilvl="0" w:tplc="74BE1A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D0FB8"/>
    <w:multiLevelType w:val="hybridMultilevel"/>
    <w:tmpl w:val="5BAC423C"/>
    <w:lvl w:ilvl="0" w:tplc="57AA968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4B25DD"/>
    <w:multiLevelType w:val="hybridMultilevel"/>
    <w:tmpl w:val="6B62E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D57"/>
    <w:multiLevelType w:val="hybridMultilevel"/>
    <w:tmpl w:val="33AE0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F0081"/>
    <w:multiLevelType w:val="hybridMultilevel"/>
    <w:tmpl w:val="05247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755A7"/>
    <w:multiLevelType w:val="hybridMultilevel"/>
    <w:tmpl w:val="BC6E7E3E"/>
    <w:lvl w:ilvl="0" w:tplc="D312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739B2"/>
    <w:multiLevelType w:val="hybridMultilevel"/>
    <w:tmpl w:val="100C0A68"/>
    <w:lvl w:ilvl="0" w:tplc="9EA488F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z w:val="12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A34CAD"/>
    <w:multiLevelType w:val="hybridMultilevel"/>
    <w:tmpl w:val="A3E63F10"/>
    <w:lvl w:ilvl="0" w:tplc="CCBA9C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54816"/>
    <w:multiLevelType w:val="hybridMultilevel"/>
    <w:tmpl w:val="497A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14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F7"/>
    <w:rsid w:val="000123F3"/>
    <w:rsid w:val="00015A9A"/>
    <w:rsid w:val="00024131"/>
    <w:rsid w:val="000743D6"/>
    <w:rsid w:val="000934A7"/>
    <w:rsid w:val="0009380B"/>
    <w:rsid w:val="000A49F4"/>
    <w:rsid w:val="000B1E40"/>
    <w:rsid w:val="000C5F2A"/>
    <w:rsid w:val="000C71B4"/>
    <w:rsid w:val="000D02E8"/>
    <w:rsid w:val="000D3E26"/>
    <w:rsid w:val="000D5700"/>
    <w:rsid w:val="000E6E68"/>
    <w:rsid w:val="0010048A"/>
    <w:rsid w:val="00100900"/>
    <w:rsid w:val="00105E7A"/>
    <w:rsid w:val="00124A02"/>
    <w:rsid w:val="00144122"/>
    <w:rsid w:val="001474C1"/>
    <w:rsid w:val="00156E8B"/>
    <w:rsid w:val="001635FC"/>
    <w:rsid w:val="00166BEC"/>
    <w:rsid w:val="00193127"/>
    <w:rsid w:val="001A5EF7"/>
    <w:rsid w:val="001B249C"/>
    <w:rsid w:val="001B7ECF"/>
    <w:rsid w:val="001D1AB6"/>
    <w:rsid w:val="001F194C"/>
    <w:rsid w:val="00215DCA"/>
    <w:rsid w:val="002316C5"/>
    <w:rsid w:val="00245FAB"/>
    <w:rsid w:val="0025197A"/>
    <w:rsid w:val="0025478F"/>
    <w:rsid w:val="00271BD1"/>
    <w:rsid w:val="0028709A"/>
    <w:rsid w:val="002C7D33"/>
    <w:rsid w:val="002D3DF4"/>
    <w:rsid w:val="002E16A0"/>
    <w:rsid w:val="002F5E54"/>
    <w:rsid w:val="002F6F8C"/>
    <w:rsid w:val="003041AA"/>
    <w:rsid w:val="003316E4"/>
    <w:rsid w:val="00331FDD"/>
    <w:rsid w:val="00356FD2"/>
    <w:rsid w:val="00357B99"/>
    <w:rsid w:val="00383803"/>
    <w:rsid w:val="003C3B78"/>
    <w:rsid w:val="003F62ED"/>
    <w:rsid w:val="00403F3D"/>
    <w:rsid w:val="00403F71"/>
    <w:rsid w:val="004120A5"/>
    <w:rsid w:val="00421B9B"/>
    <w:rsid w:val="004246A5"/>
    <w:rsid w:val="00435CB0"/>
    <w:rsid w:val="00455725"/>
    <w:rsid w:val="0046622C"/>
    <w:rsid w:val="00467E97"/>
    <w:rsid w:val="00485C28"/>
    <w:rsid w:val="00486F9E"/>
    <w:rsid w:val="004A5739"/>
    <w:rsid w:val="004C13C2"/>
    <w:rsid w:val="004C6D34"/>
    <w:rsid w:val="004F63E7"/>
    <w:rsid w:val="00504D01"/>
    <w:rsid w:val="00507DDC"/>
    <w:rsid w:val="00510681"/>
    <w:rsid w:val="00511AB6"/>
    <w:rsid w:val="00554A01"/>
    <w:rsid w:val="00554CC4"/>
    <w:rsid w:val="00562DDA"/>
    <w:rsid w:val="00570283"/>
    <w:rsid w:val="00570524"/>
    <w:rsid w:val="0057159A"/>
    <w:rsid w:val="00572D6B"/>
    <w:rsid w:val="00583D58"/>
    <w:rsid w:val="005A2534"/>
    <w:rsid w:val="005C6A83"/>
    <w:rsid w:val="005D2E80"/>
    <w:rsid w:val="005D7E52"/>
    <w:rsid w:val="0060381F"/>
    <w:rsid w:val="006177FD"/>
    <w:rsid w:val="0062110A"/>
    <w:rsid w:val="00623D71"/>
    <w:rsid w:val="00687B80"/>
    <w:rsid w:val="006A7362"/>
    <w:rsid w:val="006B3445"/>
    <w:rsid w:val="006C5998"/>
    <w:rsid w:val="00730501"/>
    <w:rsid w:val="00733978"/>
    <w:rsid w:val="00770E37"/>
    <w:rsid w:val="007760A0"/>
    <w:rsid w:val="007957FD"/>
    <w:rsid w:val="0079717D"/>
    <w:rsid w:val="007D56D3"/>
    <w:rsid w:val="007F2780"/>
    <w:rsid w:val="007F7D42"/>
    <w:rsid w:val="00807559"/>
    <w:rsid w:val="00812606"/>
    <w:rsid w:val="00865EF7"/>
    <w:rsid w:val="00867ECC"/>
    <w:rsid w:val="008E06FE"/>
    <w:rsid w:val="008F4549"/>
    <w:rsid w:val="009137FA"/>
    <w:rsid w:val="009246A6"/>
    <w:rsid w:val="00924920"/>
    <w:rsid w:val="009276CE"/>
    <w:rsid w:val="00941D3E"/>
    <w:rsid w:val="009563CA"/>
    <w:rsid w:val="00981150"/>
    <w:rsid w:val="009B306B"/>
    <w:rsid w:val="009B3D81"/>
    <w:rsid w:val="009B636E"/>
    <w:rsid w:val="009E07EC"/>
    <w:rsid w:val="009F7523"/>
    <w:rsid w:val="00A21F06"/>
    <w:rsid w:val="00A45EC8"/>
    <w:rsid w:val="00A62766"/>
    <w:rsid w:val="00A765C6"/>
    <w:rsid w:val="00A83C1F"/>
    <w:rsid w:val="00AA6F44"/>
    <w:rsid w:val="00AB7626"/>
    <w:rsid w:val="00AC4C45"/>
    <w:rsid w:val="00B01637"/>
    <w:rsid w:val="00B05A40"/>
    <w:rsid w:val="00B31D8C"/>
    <w:rsid w:val="00B4576B"/>
    <w:rsid w:val="00B571CD"/>
    <w:rsid w:val="00B657F7"/>
    <w:rsid w:val="00B81EAD"/>
    <w:rsid w:val="00B87F35"/>
    <w:rsid w:val="00B97107"/>
    <w:rsid w:val="00BA76A9"/>
    <w:rsid w:val="00BB6E0E"/>
    <w:rsid w:val="00BC2390"/>
    <w:rsid w:val="00BE5053"/>
    <w:rsid w:val="00BF3CD9"/>
    <w:rsid w:val="00C07903"/>
    <w:rsid w:val="00C21D50"/>
    <w:rsid w:val="00C33C9D"/>
    <w:rsid w:val="00C36C20"/>
    <w:rsid w:val="00C43DA7"/>
    <w:rsid w:val="00C46111"/>
    <w:rsid w:val="00C642F5"/>
    <w:rsid w:val="00CA5D7C"/>
    <w:rsid w:val="00CE440F"/>
    <w:rsid w:val="00D30ECA"/>
    <w:rsid w:val="00D33A2D"/>
    <w:rsid w:val="00D7583B"/>
    <w:rsid w:val="00D91A5F"/>
    <w:rsid w:val="00D94AB5"/>
    <w:rsid w:val="00DA0A20"/>
    <w:rsid w:val="00DA4AC9"/>
    <w:rsid w:val="00DA7595"/>
    <w:rsid w:val="00DC46F7"/>
    <w:rsid w:val="00DD2D38"/>
    <w:rsid w:val="00DD3788"/>
    <w:rsid w:val="00DD514E"/>
    <w:rsid w:val="00DE61B0"/>
    <w:rsid w:val="00E04B27"/>
    <w:rsid w:val="00E206F2"/>
    <w:rsid w:val="00E23283"/>
    <w:rsid w:val="00E237A4"/>
    <w:rsid w:val="00E35D3B"/>
    <w:rsid w:val="00E45250"/>
    <w:rsid w:val="00E51104"/>
    <w:rsid w:val="00E56BC4"/>
    <w:rsid w:val="00E570AD"/>
    <w:rsid w:val="00E63F1D"/>
    <w:rsid w:val="00E94C65"/>
    <w:rsid w:val="00E97B1D"/>
    <w:rsid w:val="00EA23B2"/>
    <w:rsid w:val="00F039EC"/>
    <w:rsid w:val="00F27A2A"/>
    <w:rsid w:val="00F81652"/>
    <w:rsid w:val="00FA1BAF"/>
    <w:rsid w:val="00FB6E79"/>
    <w:rsid w:val="00FC0114"/>
    <w:rsid w:val="00FC12E0"/>
    <w:rsid w:val="00FC64F1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F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F3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E206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06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06F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E8"/>
  </w:style>
  <w:style w:type="paragraph" w:styleId="Fuzeile">
    <w:name w:val="footer"/>
    <w:basedOn w:val="Standard"/>
    <w:link w:val="Fu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F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F3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E206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06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06F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E8"/>
  </w:style>
  <w:style w:type="paragraph" w:styleId="Fuzeile">
    <w:name w:val="footer"/>
    <w:basedOn w:val="Standard"/>
    <w:link w:val="Fu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AD09-D052-4F48-8750-B40A2C92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cp:lastPrinted>2019-08-17T13:26:00Z</cp:lastPrinted>
  <dcterms:created xsi:type="dcterms:W3CDTF">2019-11-01T08:17:00Z</dcterms:created>
  <dcterms:modified xsi:type="dcterms:W3CDTF">2019-11-10T10:47:00Z</dcterms:modified>
</cp:coreProperties>
</file>